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pociemniała i (spada) ze mnie, a moja kość jest spieczona od gorączki.*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&lt;x&gt;230 102:4&lt;/x&gt;; &lt;x&gt;310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2024-05-19T00:14:45Z</dcterms:modified>
</cp:coreProperties>
</file>