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rola,* a razem z nią płakały jej zagony;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2024-05-04T08:39:30Z</dcterms:modified>
</cp:coreProperties>
</file>