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19"/>
        <w:gridCol w:w="50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Myślałem: Niech przemówią dni i mnogość lat niech da poznać mądrość!*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Myślałem: Niech przemówią lata, niech z doświadczenia lat popłynie mądrość!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Myślałem: Niech przemówią dni, a mnogość lat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uczy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Myślałem: Długi wiek mówić będzie, a mnóstwo lat nauczy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Bom się spodziewał, że dłuższy wiek mówi, a mnóstwo lat naucza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mówią lata - myślałem, podeszły wiek da poznać mądrość.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Myślałem: Niech dni przemówią, a mnogość lat niech uczy mądrości!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Pomyślałem: Niech przemówią lata, niechaj długie lata okażą mądrość.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Mówiłem sobie: «Niech przemówią ci w podeszłym wieku i niech starsi ukażą mądrość».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Mówiłem sobie: ”Niech przemówią lata, niech ludzie wiekowi wykażą mądrość”.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сказав, що: Це не час, що говорить, а в багатьох роках не пізнали мудрости.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sobie: Dni przemówią, a długie lata mądrość objawią.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Powiedziałem: ʼDni powinny mówić i mnóstwo lat powinno oznajmiać mądrośćʼ.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15:10&lt;/x&gt;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2024-05-08T06:36:07Z</dcterms:modified>
</cp:coreProperties>
</file>