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zlituje się* nad nim, i powie: Wybaw go od zejścia do grobu, znalazłem okup,**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zlituje się : Bóg lub anioł-pośrednik.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2024-05-06T23:42:39Z</dcterms:modified>
</cp:coreProperties>
</file>