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3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wyznaczyłem mu moją granicę i założyłem zawory i bramy,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2024-05-02T19:35:15Z</dcterms:modified>
</cp:coreProperties>
</file>