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zawierzyć mu, że zwiezie twe ziarno i dostarczy je na twe klepisko?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2024-05-01T17:33:27Z</dcterms:modified>
</cp:coreProperties>
</file>