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9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podniesie się do ucieczki, szydzi z konia i jego 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gdy podniesie się do ucieczki, szydzi z konia wraz z jego jeźdźcem!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podnosi się wysoko, naśmiewa się z konia i z jego 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pomni na to, że je noga zetrzeć, a zwierzę polne zdeptać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czas przydzie, skrzydła ku górze podnosi, śmieje się z konia i z jeźdźca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podniesie i cwałuje, śmieje się z konia i 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spłoszona unosi się wysoko, szydzi z konia i jego 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 swym czasie poderwie się do biegu, drwi sobie z konia i jego 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biegnie, poruszając skrzydłami, śmieje się z konia i 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gdy w górę się wzbije, drwi sobie z konia i jego 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часі піднесеться на висоту, висміє коня і його вершника.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pierwszej sposobności unosi się wysoko, urąga z konia i jego 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wysoko trzepocze skrzydłami, śmieje się z konia i jego jeźdźca.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2024-05-01T16:18:30Z</dcterms:modified>
</cp:coreProperties>
</file>