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0"/>
        <w:gridCol w:w="1602"/>
        <w:gridCol w:w="6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zatrąbią, zarży: Iha! i z oddali wyczuwa bitwę, grom dowódców i okrzyk wojenny.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2024-05-01T22:28:30Z</dcterms:modified>
</cp:coreProperties>
</file>