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mocą twojego rozumu wzbija się* jastrząb (i) rozciąga swoje skrzydła ku południowi?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wzbija się jastrząb, </w:t>
      </w:r>
      <w:r>
        <w:rPr>
          <w:rtl/>
        </w:rPr>
        <w:t>יַאֲבֶר־נֵץ</w:t>
      </w:r>
      <w:r>
        <w:rPr>
          <w:rtl w:val="0"/>
        </w:rPr>
        <w:t xml:space="preserve"> (ja’awernets),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2024-05-01T19:34:02Z</dcterms:modified>
</cp:coreProperties>
</file>