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Przykucają, przebijają się ich młode, pozbywają się swych bólów.*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pozbywają się swych bólów : lub: kończą swój poród.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2024-05-01T22:24:03Z</dcterms:modified>
</cp:coreProperties>
</file>