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2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osła* i kto rozwiązał jego pęta,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 i kto rozwiązał jego pęta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 na wolność i kto rozwiązał jego pęta?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Możeszże zliczyć miesiące, jako długo płód noszą? a czas rodzenia ich wieszże?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osła dzikiego wolno a pęta jego kto rozwiązał,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zebrę wolno wypuszcza? Kto onagra rozwiąże?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wolno dzikiego osła i kto rozwiązał pęta muła,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na wolność dzikiego osła, kto rozwiązał mu pęta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na wolność dzikiego osła i kto uwolnił z więzów osła górskiego?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dzikiego osła wypuścił na wolność i kto górskiemu osłu pęta rozwiązał?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є той, що свобідним пустив дикого осла, а хто розвязав його кайдани?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puścił na wolność dzikiego osła? A pęta szybkobiegacza – kto je rozwiązał?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puścił wolno zebrę i kto rozwiązał więzy dzikiego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dzikiego osła : w &lt;x&gt;220 39:5&lt;/x&gt; występują dwa określenia dzikiego osła. W pierwszym wersie ּ</w:t>
      </w:r>
      <w:r>
        <w:rPr>
          <w:rtl/>
        </w:rPr>
        <w:t>פֶרֶא</w:t>
      </w:r>
      <w:r>
        <w:rPr>
          <w:rtl w:val="0"/>
        </w:rPr>
        <w:t xml:space="preserve"> , w drugim wersie aram. </w:t>
      </w:r>
      <w:r>
        <w:rPr>
          <w:rtl/>
        </w:rPr>
        <w:t>עָרֹוד</w:t>
      </w:r>
      <w:r>
        <w:rPr>
          <w:rtl w:val="0"/>
        </w:rPr>
        <w:t xml:space="preserve"> . W tekście polskim, w drugim przypadku, użyto zaimka.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2024-05-01T17:14:11Z</dcterms:modified>
</cp:coreProperties>
</file>