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nozdrzy* wychodzi dym jak z parującego garnka lub z kotła.**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dobywa się dym jak z garnka, który paruje, lub z 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milczał o jego członkach ani o jego potędze, ani o jego wspaniałej 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Dech jego węgle rozpala, a płomień z ust jego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Dech jego węgle zapala a płomień z ust jego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członkach jego nie będę milczał, będę mówił o sile niezrównanej.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bucha dym jakby z kotła rozpalonego i kipiącego.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wydobywa się dym, jak z rozpalonego i kipiącego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Para wychodzi z jego nozdrzy jak z kotła pełnego wrzątku.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nozdrzy jego dym wychodzi jak z nagrzanego wrzątkiem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його ніздрів виходить дим печі, що горить огнем угля.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bucha dym, jak z kipiącego garnka, czy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przemilczę jego członków ani sprawy jego potęgi oraz uroku jego proporcji.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nozdrzy, </w:t>
      </w:r>
      <w:r>
        <w:rPr>
          <w:rtl/>
        </w:rPr>
        <w:t>מִּנְחִירָיו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 kotła lub: i sitowia, </w:t>
      </w:r>
      <w:r>
        <w:rPr>
          <w:rtl/>
        </w:rPr>
        <w:t>אַגְמֹן</w:t>
      </w:r>
      <w:r>
        <w:rPr>
          <w:rtl w:val="0"/>
        </w:rPr>
        <w:t xml:space="preserve"> (’agmon), od </w:t>
      </w:r>
      <w:r>
        <w:rPr>
          <w:rtl/>
        </w:rPr>
        <w:t>אגם</w:t>
      </w:r>
      <w:r>
        <w:rPr>
          <w:rtl w:val="0"/>
        </w:rPr>
        <w:t xml:space="preserve"> . Może też oznaczać sitowie lub opał pod kocioł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2024-04-27T18:21:22Z</dcterms:modified>
</cp:coreProperties>
</file>