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6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a z jego paszczy wychodzi płomień.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z jego paszczy wychodzi płomień.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odkryje wierzch jego szaty? Kto przystąpi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podwójnym wędzidłem?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szyi jego przemieszkuje moc, a boleść przed nim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szyi jego będzie mieszkała moc, a niedostatek przed obliczem jego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odchyli wierzch jego odzienia i dotrze do podwójnego jego pancerza?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dech rozpala węgle, a z jego paszczy bije płomień.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a z jego paszczy biją płomienie.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płomienie wychodzą z jego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Oddech jego węgle rozpala, płomień dobywa się z jego paszczęki.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душа вугілля, а з його уст виходить полумінь.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dech rozżarza węgle, a z jego paszczy bije łuna.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odsłonił wierzch jego odzienia? Któż wejdzie w jego podwójną szczękę?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2024-04-28T00:48:08Z</dcterms:modified>
</cp:coreProperties>
</file>