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6"/>
        <w:gridCol w:w="50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Fałdy jego cielska są złączone, odlane na nim, nieruchome.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Fałdy jego cielska łączą się ze sobą, są na nim jakby odlane, nieruchome.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łuski to jego pycha, ściśle spięte razem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pieczęcią.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jego twarde jako kamień, tak twarde, jako sztuka spodniego kamienia młyńskiego.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jego zatwardnieje jako kamień i zbije się jako kowalska nakowalnia.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Grzbiet jego - to rzędy tarcz, spojony, jakby zamknięty pieczęcią.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Płaty jego brzucha szczelnie przylegają, jakby ulane na nim, nieruchome.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Sadło do jego cielska szczelnie przylega, jakby ulane, niewzruszone.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Mięśnie jego ciała przylegają do siebie, są napięte i nie wiotczeją.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Mięśnie jego cielska przylegają do siebie, spojone z nim nierozerwalnie.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Мязи його тіла зліпилися. Як зливає (хтось) на нього, він не порушиться.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Szczelnie przylega jego sadło, jakby na nim ulane, niewzruszone.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Pyszni się swymi rzędami łusek, zamkniętymi jakby ciasną pieczęcią.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2024-04-27T14:46:59Z</dcterms:modified>
</cp:coreProperties>
</file>