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podnosi, drżą najdzielniejsi,* (ich) złamane (szeregi) nie trafiają.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ruszy, drżą nawet najdzielniejsi, łamią się ich szeregi, nie trafiają.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jest spojona, są tak złączone, że nie można ich rozdzielić.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Miecz, który go sięga, nie ostoi się, ani drzewce, ani strzała, ani pancerz.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go imie miecz, ostać się nie będzie mógł ani oszczep, ani pancerz,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mocno przystaje do drugiej, są połączone i nierozdzielne.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podnosi, drżą nawet najsilniejsi, a fale morskie cofają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podnosi, drżą nawet mocarze i uciekają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podnosi, drżą siłacze, z przerażenia nie panują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podnosi, truchleją najpotężniejsi bogowie, z przerażenia tracą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повертається (це) страх чотироногим звірам, що скачуть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szarżą truchleją najdzielniejsi, a kiedy orze fale tracą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spojona z drugą; trzymają się wzajemnie i nie można ich rozdzielić.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najdzielniejsi, </w:t>
      </w:r>
      <w:r>
        <w:rPr>
          <w:rtl/>
        </w:rPr>
        <w:t>אֵלִים</w:t>
      </w:r>
      <w:r>
        <w:rPr>
          <w:rtl w:val="0"/>
        </w:rPr>
        <w:t xml:space="preserve"> (’elim), lub: bohaterzy, wodzowie, bogowie.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2024-04-27T18:00:35Z</dcterms:modified>
</cp:coreProperties>
</file>