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zuchwałego, który by go drażnił,* a kim jest ten, który chciałby stanąć przede Mną?**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jest straszny, gdy go ktoś podrażni?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przede mną, tj. autor przedstawia Lewiatana jako rzucającego wyzwanie.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2024-04-27T16:25:34Z</dcterms:modified>
</cp:coreProperties>
</file>