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odpędza go strzała z łuku,* kamienie z procy zamieniają mu się na sieczkę.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strzała z łuku, </w:t>
      </w:r>
      <w:r>
        <w:rPr>
          <w:rtl/>
        </w:rPr>
        <w:t>בֶן־קָׁשֶת</w:t>
      </w:r>
      <w:r>
        <w:rPr>
          <w:rtl w:val="0"/>
        </w:rPr>
        <w:t xml:space="preserve"> , syn łuku.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2024-04-28T05:33:00Z</dcterms:modified>
</cp:coreProperties>
</file>