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głębina bulgoce jak kocioł, morze podnosi się jak (wrząca) maź.*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Głębina bulgoce przy nim jak kocioł, morze burzy się niczym wrząca maź.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Warstwy jego ciała są spojone, tak twarde, że się nie poruszają.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sobą jasną ścieszkę czyni, tak, że się zdaje, iż przepaść ma siwiznę.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świecić będzie szcieżka, będzie mu się zdała głębokość jakoby osiwiała.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Opasłe części ciała lgną do siebie, jakby ulane, nieporuszone.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Głębinę wprawia we wrzenie jak kocioł, morze wzburza jak wrzącą maść.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głębina kipi tak, jak w kotle, morze burzy się jak wrzący 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Wstrząsa głębiną jak wodą w garnku, a morze miesza jak płyn w naczyniu.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Zamienia głębinę w kocioł kipiący, mąci morze jak flaszeczkę z 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Приводить до кипіння безодню наче мідь, він море вважає за посудину з мастю,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kocioł spienia głębię, a morze przeistacza jakby w wrzątek.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Przylegają do siebie fałdy jego ciała; są na nim jak odlew, nieporuszone.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maź, </w:t>
      </w:r>
      <w:r>
        <w:rPr>
          <w:rtl/>
        </w:rPr>
        <w:t>מֶרְקָחָה</w:t>
      </w:r>
      <w:r>
        <w:rPr>
          <w:rtl w:val="0"/>
        </w:rPr>
        <w:t xml:space="preserve"> (merqacha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2024-04-27T22:31:08Z</dcterms:modified>
</cp:coreProperties>
</file>