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9"/>
        <w:gridCol w:w="2265"/>
        <w:gridCol w:w="5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Oszczep uważa za słomę, a drwi sobie z szarpania włócznią.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niego źdźbłem maczuga, śmieje się z dzidy lecącej.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Maczuga uchodzi u niego za ścierń i śmieje się on z potrząsania oszczepem.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2024-04-27T17:45:50Z</dcterms:modified>
</cp:coreProperties>
</file>