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członkach, o sprawie jego siły i o jego pięknych* proporcjach.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pięknych, </w:t>
      </w:r>
      <w:r>
        <w:rPr>
          <w:rtl/>
        </w:rPr>
        <w:t>חִין</w:t>
      </w:r>
      <w:r>
        <w:rPr>
          <w:rtl w:val="0"/>
        </w:rPr>
        <w:t xml:space="preserve"> (chin),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2024-04-28T04:14:31Z</dcterms:modified>
</cp:coreProperties>
</file>