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zbroi? Kto zechce podejść do podwójnej kolczugi?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z nim igrał jak z ptaszkiem? Czy uwiążesz go dla swoich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gęby jego któż otworzy? bo strach około zębów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paszczeki jego, kto otworzył? Wkoło zębów jego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wróblem, czy zwiążesz go dla swych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 się odkryć wierzch jego szaty? Kto ośmielił się sięgnąć między jego zęby?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odkryć wierzch jego pancerza, kto przeniknie jego podwójną zbroję?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odsłonić jego wierzchnią szatę, któż zdoła przebić jego podwójny pancerz?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odsłonił kiedy kraj jego pancerza, kto przystąpił do niego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лице його одіння? А до складки його броні хто ввійде?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odsłonił wierzch jego pancerza, kto wniknie w dwoiste jego czeluście?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ptaszkiem albo czy zwiążesz go dla swych dziewcząt?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2024-04-28T18:32:48Z</dcterms:modified>
</cp:coreProperties>
</file>