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1"/>
        <w:gridCol w:w="224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zwierają się i nie dzielą.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2024-04-27T15:46:37Z</dcterms:modified>
</cp:coreProperties>
</file>