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 gdy wstawiał się on za swoimi przyjaciółmi. JAHWE też dwukrotnie pomnożył wszystko, co Job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to, co zostało zabrane Hiobowi, gdy się modlił za swoich przyjaciół. JAHWE także pomnożył Hiobowi w dwójnasób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przywrócił to, co było pobrane Ijobowi, gdy się modlił za przyjaciół swoich; i rozmnożył Pan wszystko, cokolwiek miał Ijob,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Nawrócił się też JAHWE na pokutę Jobowę, gdy się on modlił za przyjacioły swoje. I przyczynił JAHWE wszego, cokolwiek miał Job, we 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przywrócił Hioba do dawnego stanu, gdyż modlił się on za swych przyjaciół. Pan dwukrotnie powiększył mu całą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zmienił los Joba, gdy wstawiał się za swoimi przyjaciółmi. I rozmnożył Pan Jobowi w dwójnasób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odmienił los Hioba, gdy ten modlił się za swoich przyjaciół. Pomnożył też w dwójnasób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odmienił los Hioba, bo modlił się on za swoich przyjaciół. JAHWE dwukrotnie pomnożył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odmienił los Joba, gdy on się modlił za swoich bliskich, i pomnożył Jobowi w dwójnasób wszystko, cokolwiek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odmienił los Ijoba, kiedy się modlił za swymi przyjaciółmi, i WIEKUISTY w dwójnasób rozmnożył wszystko, co niegdyś posiadał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odwrócił niewolniczy stan Hioba, gdy ten modlił się za swych towarzyszy, i JAHWE zaczął w dwójnasób dodawać wszystko, co niegdyś posiadał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2024-04-29T02:18:08Z</dcterms:modified>
</cp:coreProperties>
</file>