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odrzucam (moje słowa)* i kajam się w prochu i popiele.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dlatego gardzę (sobą); (2) dlatego przepraszam.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2024-04-28T20:55:51Z</dcterms:modified>
</cp:coreProperties>
</file>