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9"/>
        <w:gridCol w:w="1613"/>
        <w:gridCol w:w="61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Wołaj! Tylko czy jest ktoś, kto ci odpowie?* Do którego z poświęconych** się zwrócisz?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Czy ktoś ci przyzna rację?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 poświęconych, </w:t>
      </w:r>
      <w:r>
        <w:rPr>
          <w:rtl/>
        </w:rPr>
        <w:t>מִּקְדֹׁשִים</w:t>
      </w:r>
      <w:r>
        <w:rPr>
          <w:rtl w:val="0"/>
        </w:rPr>
        <w:t xml:space="preserve"> (miqqedoszim); wg G: do którego ze świętych aniołów, εἴ τινα ἀγγέλων ἁγίων.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2024-04-27T22:49:11Z</dcterms:modified>
</cp:coreProperties>
</file>