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spuszcza deszcz na ziemię i posyła wody na oblicze pól,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spuszcza deszcz na ziemię i wody śle na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zsyła deszcz na ziemię i spuszcza wody na pola;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deszcz na ziemię, i spuszcza wody na pola;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dawa deszcz na ziemię i polewa wodami wszytkie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udziela glebie deszczu, posyła wody na powierzchnię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spuszcza deszcz na ziemię, a wody zsyła na pola,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deszcz na ziemię i wylewa wody na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deszcz na całą ziemię i wodą podlewa pola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ziemię deszczem zrasza i zsyła wody na uprawne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того, який дає дощ на землю, який посилає воду на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spuszcza na ziemię deszcz i zsyła wody na błonie.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deszcz na powierzchnię ziemi i zsyła wody na otwarte pola;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2024-04-28T12:07:34Z</dcterms:modified>
</cp:coreProperties>
</file>