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wybawia potrzebującego od miecza, z ich paszczy,* z ręki mocnego.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słabych od ich miecza, z ich paszczy i z ciasnego uścisku.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ubogiego od miecza, od ich ust, i z ręki mocarza.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zachowuje ubogiego od miecza, od ust ich, i od ręki gwałtownika.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zachowa ubogiego od miecza ust ich a z ręki gwałtownika niedostatecznego.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ich ust On ocala, a biedaka z przemocy możnego.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wybawia On bezbronnego od miecza ich paszczy, a biedaka z ręki możnego.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ubogich ocali od miecza obmowy, a biednego z ręki mocarza.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ich słów On wybawia, ubogiego wyrywa z ręki silniejszych.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[Bóg] wybawi od ostrza ich języka, a ubogiego z ręki możnego.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згинуть на війні, хай вийде немічним з руки сильного.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wybawia od miecza, od ich paszczy; biedaka z mocy przemożnego.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Temu, który wybawia od miecza z ich ust, a biednego – z ręki siłacza,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miecza z ich ust, tj. od ich obmowy.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2024-04-28T18:05:40Z</dcterms:modified>
</cp:coreProperties>
</file>