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prawdą jest, że gniew zabija głupca,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zabija głupiego,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głupiego zabija gniew, a prostaka umarza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gniew zabija głupiego, a zawiść umarza malutkiego.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Nierozsądnych zabija smutek, a gniew uśmierca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zabija jego własny gniew,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gniew zabija głupca, a zawiść uśmierca prostaka.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głupca zabija troska, a nierozumnego uśmierca zajadłość.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zgryzota zabija bezrozumnego, a gniew uśmierca nierozsądnego.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безумного убиває гнів, а того, хто заблудив, вбиває ревнивість.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morduje jego własny gniew, a prostaka zabija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 bowiem zabije strapienie, a dającego się łatwo zwabić uśmierci zawiść.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2024-04-28T12:54:46Z</dcterms:modified>
</cp:coreProperties>
</file>