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cię poza zasięg oszczerstwa i rozwieje widmo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zasłonięty i nie ulękniesz się spustoszenia,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ukryty będziesz, a nie ulękniesz się w spustoszeniu,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zakryt będziesz i nie ulękniesz się nieszczęścia,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Unikniesz chłosty języka, nie strwoży cię nieszczęście, gdy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zabezpieczony, a nie ulękniesz się, gdy nadejdzie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cię zakryje, i nie ulękniesz się, gdy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 cię przed biczem języka, nie ulękniesz się nadciągającej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osłoni przed biczem języka i nie ulękniesz się klęski,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бича язика тебе сховає, і не злякаєшся зла,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skryty przed biczem języka i nie masz się czego bać, gdy zbliża się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zostaniesz ukryty i nie będziesz się bał złupienia, gdy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2024-04-28T00:14:29Z</dcterms:modified>
</cp:coreProperties>
</file>