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0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wigoru* zejdziesz do grobu, jak przy sprzęcie snopów w ich czasie.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pełen wigoru, ּ</w:t>
      </w:r>
      <w:r>
        <w:rPr>
          <w:rtl/>
        </w:rPr>
        <w:t>כֶלַח</w:t>
      </w:r>
      <w:r>
        <w:rPr>
          <w:rtl w:val="0"/>
        </w:rPr>
        <w:t xml:space="preserve"> (kelach), hl 2, lub: dojrzały, pełen życia, czerstwości, krzepkości.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2024-04-27T14:40:45Z</dcterms:modified>
</cp:coreProperties>
</file>