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9"/>
        <w:gridCol w:w="1855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do czego doszliśmy. Tak to jest. Posłuchaj – i sam rozważ to sobie.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2024-04-27T19:25:31Z</dcterms:modified>
</cp:coreProperties>
</file>