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synom trudno będzie o ratunek,* zdepczą ich** w bramie*** i nie będzie wybawcy.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jego synowie dalecy będą od ratunku.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musieli pogodzić się z tym, że podeptano ich w bramie.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sprawowania sądu.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2024-04-27T23:01:08Z</dcterms:modified>
</cp:coreProperties>
</file>