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 i Bogu przedstawiłbym moją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Boga, Bogu przedstawiłbym swą sprawę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szukałbym Boga i Bogu przedstawił swoją sprawę;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jabym szukał Boga, Bogubym przełożył sprawę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będę prosił Pana a u Boga przełożę mowę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bym się zwrócił do Boga, Bogu przedstawiłbym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zwróciłbym się do Boga i Bogu przedłożyłbym moją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zwróciłbym się do Boga i Jemu powierzyłbym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bym się zwrócił do Boga i Bogu powierzył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bym się wszakże zwrócił do Boga i Bogu przedstawiłbym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я благатиму Господа, закличу ж до Господа володаря всіх,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bym się zwrócił do Wszechmocnego i moją sprawę powierzył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jednak zwróciłbym się do Boga i swą sprawę przedłożył bym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2024-04-28T04:00:51Z</dcterms:modified>
</cp:coreProperties>
</file>