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 i Bogu przedstawiłbym moją sprawę,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2024-04-28T10:42:24Z</dcterms:modified>
</cp:coreProperties>
</file>