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5"/>
        <w:gridCol w:w="1535"/>
        <w:gridCol w:w="63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żołnierką dla człowieka jest być na ziemi, a jego dni – czy nie są jak dni najemnika?*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również najemnego żołnierza, zob. &lt;x&gt;300 46:21&lt;/x&gt;.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46:21&lt;/x&gt;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2024-04-29T18:58:56Z</dcterms:modified>
</cp:coreProperties>
</file>