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16"/>
        <w:gridCol w:w="50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powróci już do swego domu, nie zapozna się już z nim jego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powróci już do swego domu, nie zagości już w swych dawnych miejscach.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wróci już do swego domu ani nie pozna go już jego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wróci się więcej do domu swego, ani go więcej pozna miejsce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się wróci więcej do domu swego, ani go dalej pozna miejsce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zamieszkać znów w swoim domu: już nie zobaczy go jego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Nigdy już nie wróci do swego domu, a miejsce jego zamieszkania nie wie już nic o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wróci już nigdy do swego domu, i nie zobaczą go więcej rodzinne strony.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powróci do swojego domu, nie ujrzy więcej swego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powróci do swego domu i nie ujrzy już miejsca swojego.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ані більше не повернеться до власного дому. Ані більше його не впізнає його місце.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Nigdy nie wróci do swego domu, ani go już nie pozna jego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nie wróci do swego domu, a jego miejsce już się do niego nie przyzna.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2024-04-29T18:25:38Z</dcterms:modified>
</cp:coreProperties>
</file>