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straszysz mnie snami i przerażasz mnie widziadłami,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po nocach snami i przerażasz nocnymi widziadłami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przerażasz mnie widzeniami;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straszysz przez sny, i przez widzenia trwożysz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mię straszył przez sny i przez widzenia strachem strzęsiesz.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mnie snami przestraszasz, przerażasz mnie widziadłami.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trwożysz mnie widziadłami,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tak przerażasz widzeniami,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dręczysz mnie snami, przerażasz przywidzeniami.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straszysz snami i przerażasz widzeniami.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страшиш снами і перелякуєш мене видіннями.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sny mnie trwożysz i straszysz mnie widziadłami.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przeraziłeś mnie snami i wizjami mnie płoszysz,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2024-04-29T20:54:50Z</dcterms:modified>
</cp:coreProperties>
</file>