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98"/>
        <w:gridCol w:w="50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wolałaby uduszenie* moja dusza, śmierć (zamiast kołatania się w) mych kościach.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dusza wolałaby się stąd wyrwać, umrzeć, zamiast kołatać się w [klatce] moich kości!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moja dusza wybrałaby sobie uduszenie, raczej śmierć niż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obrała sobie powieszenie dusz moja, a śmierć raczej, niż zostać w kościach.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dusza moja obrała obieszenie a śmierć kości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dusza wybrałaby uduszenie, raczej śmierć niż te udręki.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wolałbym być uduszony i raczej ujrzeć śmierć niż moje boleści.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wolałbym zostać uduszony, a moje kości pragną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Chciałbym zginąć uduszony, wolałbym śmierć niż tak wielkie cierpienie.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moja wolałaby śmierć przez uduszenie, raczej śmierć niż takie cierpienie.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Забереш від мого духа мою душу, від смерті ж мої кості.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Wolałbym uduszenie; raczej śmierć, niż ten mój szkielet.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dusza moja wybiera uduszenie, śmierć raczej niż moje kości.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uduszenie, </w:t>
      </w:r>
      <w:r>
        <w:rPr>
          <w:rtl/>
        </w:rPr>
        <w:t>מַחֲנָק</w:t>
      </w:r>
      <w:r>
        <w:rPr>
          <w:rtl w:val="0"/>
        </w:rPr>
        <w:t xml:space="preserve"> (machanaq), hl; wg G: uwolnisz od ducha (l. tchnienia) moją duszę (l. życie), a moje kości od śmierci, ἀπαλλάξεις  ἀπὸ  πνεύματός  μου  τὴν  ψυχήν μου ἀπὸ δὲ θανάτου τὰ ὀστᾶ μου.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2024-04-29T22:45:25Z</dcterms:modified>
</cp:coreProperties>
</file>