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śmiertelnik, że czynisz go tak ważnym i że przykładasz do niego swe serce,*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człowiek, że tak się na nim skupiasz, że poświęcasz mu aż tyle uwagi,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że go tak wywyższasz i że zwracasz ku niemu swoje serce?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człowiek, że go tak wielce ważysz? a że przykładasz ku niemu serce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człowiek, iż go wielmożysz? Abo co przykładasz ku niemu serce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kim jest człowiek, abyś go cenił i zwracał ku niemu swe serce?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jest człowiek, że go tak bardzo cenisz i że nań zwracasz uwagę,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człowiek, że tak go wyróżniasz i zwracasz na niego uwagę?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człowiek, że go tak wywyższasz: zwracasz na niego uwagę,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jest człowiek, żeś go tak wywyższył, i dlaczego to zwracasz na niego uwagę?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чим є людина, що ти її вивищив, або що ти приклав до нього розум,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człowiek, że go tak wielce wywyższasz i że zwracasz na niego swą uwagę?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jest śmiertelnik, byś miał go wychowywać i zważać na niego w swym sercu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8:5&lt;/x&gt;; &lt;x&gt;230 144:3&lt;/x&gt;; &lt;x&gt;650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2024-04-29T21:48:32Z</dcterms:modified>
</cp:coreProperties>
</file>