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86"/>
        <w:gridCol w:w="53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przestaniesz się we mnie wpatrywać i ulżysz mi, abym przełknął moją ślinę?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przestaniesz się we mnie wpatrywać, dasz chwilę ulgi, abym przełknął ślinę?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odwrócisz się ode mnie i zostawisz mnie, abym mógł przełknąć swoją ślinę?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Pokądże się nie odwrócisz odemnie? a nie zaniechasz mię, ażbym przełknął ślinę moję?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Dokądże mi nie przepuścisz ani dopuścisz mi, abym przełknął ślinę moję?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wzrok swój kiedyś odwrócisz? Pozwól mi choćby ślinę przełknąć.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Kiedyż wreszcie odwrócisz wzrok ode mnie i zaniechasz mnie, abym przełknął moją ślinę?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wreszcie odwrócisz wzrok ode mnie i uwolnisz mnie, abym mógł choć przełknąć ślinę?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już nie przestaniesz mnie śledzić? Czy nie dasz mi ulgi, bym choć ślinę przełknął?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Kiedyż wreszcie przestaniesz mnie pilnować, kiedyż mnie zwolnisz, bym mógł przełknąć ślinę?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Доки не покидаєш мене, ані не відпускаєш мене, доки проковтуватиму мою слину в болі?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wreszcie odwrócisz swój wzrok ode mnie? Zaniechasz mnie, abym mógł przełknąć swoją ślinę?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nie odwrócisz ode mnie swego wzroku ani mnie nie zostawisz, aż przełknę ślinę?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2024-04-29T19:55:11Z</dcterms:modified>
</cp:coreProperties>
</file>