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usuwasz mej nieprawości i nie przebaczasz mojej winy? Bo wkrótce legnę* w prochu, a gdy mnie będziesz wypatrywał – mnie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teraz leżę, ּ</w:t>
      </w:r>
      <w:r>
        <w:rPr>
          <w:rtl/>
        </w:rPr>
        <w:t>כִי־עַּתָה לֶעָפָר אֶׁשְּכָב</w:t>
      </w:r>
      <w:r>
        <w:rPr>
          <w:rtl w:val="0"/>
        </w:rPr>
        <w:t xml:space="preserve"> , przypadek określania przyszłości przez przysłówek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2024-04-29T20:57:33Z</dcterms:modified>
</cp:coreProperties>
</file>