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1"/>
        <w:gridCol w:w="2076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 mi odetchnąć na duchu, lecz nasyca mnie goryczą.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2024-05-04T02:13:18Z</dcterms:modified>
</cp:coreProperties>
</file>