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(Sprawiedliwy)* zgnieciony, kuli się i padł, Nieszczęśnicy** (wpadli) w jego mocne (łapy),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Sprawiedliwy : przekład zakłada, że ze względu na stychometrię na początku w. 10 wyraz zaczyna się na </w:t>
      </w:r>
      <w:r>
        <w:rPr>
          <w:rtl/>
        </w:rPr>
        <w:t>צ : צַּדִיק</w:t>
      </w:r>
      <w:r>
        <w:rPr>
          <w:rtl w:val="0"/>
        </w:rPr>
        <w:t xml:space="preserve"> (tsadik), czyli: sprawiedliwy.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mocnych (łapach) nieszczęśni l. wśród jego licznych rzesza wzgardzonych.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2024-04-28T20:22:59Z</dcterms:modified>
</cp:coreProperties>
</file>