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ubliżył Bogu? Powiedział w swoim sercu: Nie będzie dochodził?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2024-04-29T05:32:53Z</dcterms:modified>
</cp:coreProperties>
</file>