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6"/>
        <w:gridCol w:w="1707"/>
        <w:gridCol w:w="59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Wysłuchaj, JAHWE, pragnień ubogich,* Wzmocnij ich serca, uwrażliw swe ucho,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18:28&lt;/x&gt;; &lt;x&gt;230 34:7&lt;/x&gt;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2024-04-28T20:57:20Z</dcterms:modified>
</cp:coreProperties>
</file>