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w ukryciu jak lew w gąszczu,* Czyha, aby schwytać ubogiego, Chwyta ubogiego, wciąga go w swą sieć.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2024-04-29T06:43:19Z</dcterms:modified>
</cp:coreProperties>
</file>