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więźnia I uwolnić skazanych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2024-04-29T01:24:59Z</dcterms:modified>
</cp:coreProperties>
</file>