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 posadowiłeś ziemię* ** I niebiosa są dziełem*** Twoich rąk.****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pozostajesz; wszystkie jak szata się zestarzeją, zmienisz je jak płaszcz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pierwej niżeliś założył ziemię, i niebiosa, dzieło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Tyś, Panie, na początku ziemię ugruntował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niegdyś osadziłeś ziemię i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z dawna założył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zbudowałeś ziemię, także 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niegdyś stworzył ziemię i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ugruntowałeś ziemię i niebiosa, które są dziełem Twych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pozostaniesz; i jak szata wszystkie zniszczeją. Niczym odzież je wymienisz i zakończą swój bieg.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ziemię 4QPs b MT G: została posadowiona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dziełem MT; dziełami 11QPs a 4QPs b Mss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2024-04-29T04:54:50Z</dcterms:modified>
</cp:coreProperties>
</file>