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posadowiłeś ziemię* ** I niebiosa są dziełem*** Twoich rąk.****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ziemię 4QPs b MT G: została posadowiona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dziełem MT; dziełami 11QPs a 4QPs b Mss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2024-04-29T06:30:24Z</dcterms:modified>
</cp:coreProperties>
</file>