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1"/>
        <w:gridCol w:w="2343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Czuwam – i jestem Jak samotny ptak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2024-04-28T23:22:41Z</dcterms:modified>
</cp:coreProperties>
</file>